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ind w:left="7400" w:leftChars="3700" w:firstLine="3754" w:firstLineChars="1877"/>
        <w:jc w:val="both"/>
        <w:rPr>
          <w:rFonts w:hint="default" w:ascii="Times New Roman" w:hAnsi="Times New Roman" w:cs="Times New Roman"/>
          <w:b/>
          <w:sz w:val="22"/>
          <w:szCs w:val="22"/>
          <w:lang w:val="ro-RO"/>
        </w:rPr>
      </w:pPr>
      <w:r>
        <w:rPr>
          <w:rFonts w:ascii="Trebuchet MS" w:hAnsi="Trebuchet MS"/>
        </w:rPr>
        <w:tab/>
      </w:r>
      <w:r>
        <w:rPr>
          <w:rFonts w:hint="default" w:ascii="Trebuchet MS" w:hAnsi="Trebuchet MS"/>
          <w:lang w:val="ro-RO"/>
        </w:rPr>
        <w:t xml:space="preserve">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Anex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/>
        </w:rPr>
        <w:t>a 1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la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/>
        </w:rPr>
        <w:t>Procedură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ROMÂNIA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 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Aprobat,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JUDEŢUL HUNEDOARA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 PRIMAR </w:t>
      </w: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MUNICIPIUL PETROŞANI                                              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               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>Florin Tiberiu Iacob – Ridzi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COMPATIMENT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RESURSE UMANE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CERERE DE TRANSFER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spacing w:line="360" w:lineRule="auto"/>
        <w:ind w:left="550" w:hanging="550" w:hangingChars="25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Subsemnatul/a…………………………………………………………………………………………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....</w:t>
      </w:r>
    </w:p>
    <w:p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domiciliat/ă ………………………………………………………………………………………………………………………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p</w:t>
      </w:r>
      <w:r>
        <w:rPr>
          <w:rFonts w:hint="default" w:ascii="Times New Roman" w:hAnsi="Times New Roman" w:cs="Times New Roman"/>
          <w:sz w:val="22"/>
          <w:szCs w:val="22"/>
        </w:rPr>
        <w:t>osesor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/posesoare</w:t>
      </w:r>
      <w:r>
        <w:rPr>
          <w:rFonts w:hint="default" w:ascii="Times New Roman" w:hAnsi="Times New Roman" w:cs="Times New Roman"/>
          <w:sz w:val="22"/>
          <w:szCs w:val="22"/>
        </w:rPr>
        <w:t xml:space="preserve"> a 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BI/</w:t>
      </w:r>
      <w:r>
        <w:rPr>
          <w:rFonts w:hint="default" w:ascii="Times New Roman" w:hAnsi="Times New Roman" w:cs="Times New Roman"/>
          <w:sz w:val="22"/>
          <w:szCs w:val="22"/>
        </w:rPr>
        <w:t>CI seria………nr………..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........</w:t>
      </w:r>
      <w:r>
        <w:rPr>
          <w:rFonts w:hint="default" w:ascii="Times New Roman" w:hAnsi="Times New Roman" w:cs="Times New Roman"/>
          <w:sz w:val="22"/>
          <w:szCs w:val="22"/>
        </w:rPr>
        <w:t>, angajat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/ă</w:t>
      </w:r>
      <w:r>
        <w:rPr>
          <w:rFonts w:hint="default" w:ascii="Times New Roman" w:hAnsi="Times New Roman" w:cs="Times New Roman"/>
          <w:sz w:val="22"/>
          <w:szCs w:val="22"/>
        </w:rPr>
        <w:t xml:space="preserve"> în prezent în cadrul …………….…………………………………………………………………………………………pe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funcția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publică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/funcția contractuală</w:t>
      </w:r>
      <w:r>
        <w:rPr>
          <w:rFonts w:hint="default" w:ascii="Times New Roman" w:hAnsi="Times New Roman" w:cs="Times New Roman"/>
          <w:sz w:val="22"/>
          <w:szCs w:val="22"/>
        </w:rPr>
        <w:t>…………………..…………………………………………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............ </w:t>
      </w:r>
      <w:r>
        <w:rPr>
          <w:rFonts w:hint="default" w:ascii="Times New Roman" w:hAnsi="Times New Roman" w:cs="Times New Roman"/>
          <w:sz w:val="22"/>
          <w:szCs w:val="22"/>
        </w:rPr>
        <w:t>formulez prezenta cerere, în vederea realizării transferului, la cerere, pe funcția publică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de…………………………………………………………………………………………………………din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cadrul…………………………………………………………………………………………….(denumirea structurii) – 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Municipiul Petroșani</w:t>
      </w:r>
      <w:r>
        <w:rPr>
          <w:rFonts w:hint="default" w:ascii="Times New Roman" w:hAnsi="Times New Roman" w:cs="Times New Roman"/>
          <w:sz w:val="22"/>
          <w:szCs w:val="22"/>
        </w:rPr>
        <w:t>, cu respectarea dispozițiilor art. 502 alin. (1) lit. c) şi art. 506 alin. (1) lit. b) şi alin.(9)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din Ordonanța de urgență a Guvernului nr. 57/2019 privind Codul administrativ, cu modificările și completările ulterioare.</w:t>
      </w:r>
    </w:p>
    <w:p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Anexez prezentei următoarele documente: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Data,                         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               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  Semnătura,</w:t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128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line="14" w:lineRule="auto"/>
      <w:rPr>
        <w:sz w:val="17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6D17395"/>
    <w:rsid w:val="2F2140BB"/>
    <w:rsid w:val="514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2024-01-04T07:00:00Z</dcterms:created>
  <dc:creator>Iulia Popescu</dc:creator>
  <cp:lastModifiedBy>WPS_1659964711</cp:lastModifiedBy>
  <dcterms:modified xsi:type="dcterms:W3CDTF">2024-03-14T06:49:08Z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F6C0C1595E484741B5544DC89F89BAAE_12</vt:lpwstr>
  </property>
</Properties>
</file>